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12 апреля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348</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Барышева</w:t>
      </w:r>
      <w:r>
        <w:rPr>
          <w:rFonts w:ascii="Times New Roman" w:eastAsia="Times New Roman" w:hAnsi="Times New Roman" w:cs="Times New Roman"/>
          <w:b/>
          <w:bCs/>
        </w:rPr>
        <w:t xml:space="preserve"> Дмитрия Игоревича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46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Барышев</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17.03</w:t>
      </w:r>
      <w:r>
        <w:rPr>
          <w:rFonts w:ascii="Times New Roman" w:eastAsia="Times New Roman" w:hAnsi="Times New Roman" w:cs="Times New Roman"/>
        </w:rPr>
        <w:t>.2024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00</w:t>
      </w:r>
      <w:r>
        <w:rPr>
          <w:rFonts w:ascii="Times New Roman" w:eastAsia="Times New Roman" w:hAnsi="Times New Roman" w:cs="Times New Roman"/>
        </w:rPr>
        <w:t xml:space="preserve"> час. </w:t>
      </w:r>
      <w:r>
        <w:rPr>
          <w:rFonts w:ascii="Times New Roman" w:eastAsia="Times New Roman" w:hAnsi="Times New Roman" w:cs="Times New Roman"/>
        </w:rPr>
        <w:t>44</w:t>
      </w:r>
      <w:r>
        <w:rPr>
          <w:rFonts w:ascii="Times New Roman" w:eastAsia="Times New Roman" w:hAnsi="Times New Roman" w:cs="Times New Roman"/>
        </w:rPr>
        <w:t xml:space="preserve"> мин. управля</w:t>
      </w:r>
      <w:r>
        <w:rPr>
          <w:rFonts w:ascii="Times New Roman" w:eastAsia="Times New Roman" w:hAnsi="Times New Roman" w:cs="Times New Roman"/>
        </w:rPr>
        <w:t>л</w:t>
      </w:r>
      <w:r>
        <w:rPr>
          <w:rFonts w:ascii="Times New Roman" w:eastAsia="Times New Roman" w:hAnsi="Times New Roman" w:cs="Times New Roman"/>
        </w:rPr>
        <w:t xml:space="preserve"> автомобилем</w:t>
      </w:r>
      <w:r>
        <w:rPr>
          <w:rFonts w:ascii="Times New Roman" w:eastAsia="Times New Roman" w:hAnsi="Times New Roman" w:cs="Times New Roman"/>
        </w:rPr>
        <w:t xml:space="preserve"> </w:t>
      </w:r>
      <w:r>
        <w:rPr>
          <w:rStyle w:val="cat-UserDefinedgrp-51rplc-16"/>
          <w:rFonts w:ascii="Times New Roman" w:eastAsia="Times New Roman" w:hAnsi="Times New Roman" w:cs="Times New Roman"/>
        </w:rPr>
        <w:t>...</w:t>
      </w:r>
      <w:r>
        <w:rPr>
          <w:rStyle w:val="cat-UserDefinedgrp-47rplc-17"/>
          <w:rFonts w:ascii="Times New Roman" w:eastAsia="Times New Roman" w:hAnsi="Times New Roman" w:cs="Times New Roman"/>
        </w:rPr>
        <w:t>...</w:t>
      </w:r>
      <w:r>
        <w:rPr>
          <w:rStyle w:val="cat-UserDefinedgrp-53rplc-1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48rplc-1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186</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районе дома 107А</w:t>
      </w:r>
      <w:r>
        <w:rPr>
          <w:rFonts w:ascii="Times New Roman" w:eastAsia="Times New Roman" w:hAnsi="Times New Roman" w:cs="Times New Roman"/>
        </w:rPr>
        <w:t xml:space="preserve"> по ул. </w:t>
      </w:r>
      <w:r>
        <w:rPr>
          <w:rFonts w:ascii="Times New Roman" w:eastAsia="Times New Roman" w:hAnsi="Times New Roman" w:cs="Times New Roman"/>
        </w:rPr>
        <w:t>Мира</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и </w:t>
      </w:r>
      <w:r>
        <w:rPr>
          <w:rFonts w:ascii="Times New Roman" w:eastAsia="Times New Roman" w:hAnsi="Times New Roman" w:cs="Times New Roman"/>
        </w:rPr>
        <w:t>в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17.03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03</w:t>
      </w:r>
      <w:r>
        <w:rPr>
          <w:rFonts w:ascii="Times New Roman" w:eastAsia="Times New Roman" w:hAnsi="Times New Roman" w:cs="Times New Roman"/>
        </w:rPr>
        <w:t xml:space="preserve"> час. </w:t>
      </w:r>
      <w:r>
        <w:rPr>
          <w:rFonts w:ascii="Times New Roman" w:eastAsia="Times New Roman" w:hAnsi="Times New Roman" w:cs="Times New Roman"/>
        </w:rPr>
        <w:t>50</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по адресу</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w:t>
      </w:r>
      <w:r>
        <w:rPr>
          <w:rFonts w:ascii="Times New Roman" w:eastAsia="Times New Roman" w:hAnsi="Times New Roman" w:cs="Times New Roman"/>
        </w:rPr>
        <w:t>106</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rPr>
          <w:sz w:val="23"/>
          <w:szCs w:val="23"/>
        </w:rPr>
      </w:pPr>
      <w:r>
        <w:rPr>
          <w:rFonts w:ascii="Times New Roman" w:eastAsia="Times New Roman" w:hAnsi="Times New Roman" w:cs="Times New Roman"/>
          <w:sz w:val="23"/>
          <w:szCs w:val="23"/>
        </w:rPr>
        <w:t xml:space="preserve">В судебном заседании </w:t>
      </w:r>
      <w:r>
        <w:rPr>
          <w:rFonts w:ascii="Times New Roman" w:eastAsia="Times New Roman" w:hAnsi="Times New Roman" w:cs="Times New Roman"/>
          <w:sz w:val="23"/>
          <w:szCs w:val="23"/>
        </w:rPr>
        <w:t>Барышев</w:t>
      </w:r>
      <w:r>
        <w:rPr>
          <w:rFonts w:ascii="Times New Roman" w:eastAsia="Times New Roman" w:hAnsi="Times New Roman" w:cs="Times New Roman"/>
          <w:sz w:val="23"/>
          <w:szCs w:val="23"/>
        </w:rPr>
        <w:t xml:space="preserve"> Д.И.</w:t>
      </w:r>
      <w:r>
        <w:rPr>
          <w:rFonts w:ascii="Times New Roman" w:eastAsia="Times New Roman" w:hAnsi="Times New Roman" w:cs="Times New Roman"/>
          <w:sz w:val="23"/>
          <w:szCs w:val="23"/>
        </w:rPr>
        <w:t xml:space="preserve"> правом на юридическую помощь защитника не воспользовался, вину в совершении правонарушения признал</w:t>
      </w:r>
      <w:r>
        <w:rPr>
          <w:rFonts w:ascii="Times New Roman" w:eastAsia="Times New Roman" w:hAnsi="Times New Roman" w:cs="Times New Roman"/>
          <w:sz w:val="23"/>
          <w:szCs w:val="23"/>
        </w:rPr>
        <w:t xml:space="preserve"> частично</w:t>
      </w:r>
      <w:r>
        <w:rPr>
          <w:rFonts w:ascii="Times New Roman" w:eastAsia="Times New Roman" w:hAnsi="Times New Roman" w:cs="Times New Roman"/>
          <w:sz w:val="23"/>
          <w:szCs w:val="23"/>
        </w:rPr>
        <w:t xml:space="preserve">, пояснив, что </w:t>
      </w:r>
      <w:r>
        <w:rPr>
          <w:rFonts w:ascii="Times New Roman" w:eastAsia="Times New Roman" w:hAnsi="Times New Roman" w:cs="Times New Roman"/>
          <w:sz w:val="23"/>
          <w:szCs w:val="23"/>
        </w:rPr>
        <w:t>вечером 16.03.2024г.</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на своем автомобиле </w:t>
      </w:r>
      <w:r>
        <w:rPr>
          <w:rStyle w:val="cat-UserDefinedgrp-49rplc-28"/>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приехал в гараж, распложённый в районе дома 120 по </w:t>
      </w:r>
      <w:r>
        <w:rPr>
          <w:rFonts w:ascii="Times New Roman" w:eastAsia="Times New Roman" w:hAnsi="Times New Roman" w:cs="Times New Roman"/>
          <w:sz w:val="23"/>
          <w:szCs w:val="23"/>
        </w:rPr>
        <w:t>ул.Гагарина</w:t>
      </w:r>
      <w:r>
        <w:rPr>
          <w:rFonts w:ascii="Times New Roman" w:eastAsia="Times New Roman" w:hAnsi="Times New Roman" w:cs="Times New Roman"/>
          <w:sz w:val="23"/>
          <w:szCs w:val="23"/>
        </w:rPr>
        <w:t xml:space="preserve">, где </w:t>
      </w:r>
      <w:r>
        <w:rPr>
          <w:rFonts w:ascii="Times New Roman" w:eastAsia="Times New Roman" w:hAnsi="Times New Roman" w:cs="Times New Roman"/>
          <w:sz w:val="23"/>
          <w:szCs w:val="23"/>
        </w:rPr>
        <w:t xml:space="preserve">выпил </w:t>
      </w:r>
      <w:r>
        <w:rPr>
          <w:rFonts w:ascii="Times New Roman" w:eastAsia="Times New Roman" w:hAnsi="Times New Roman" w:cs="Times New Roman"/>
          <w:sz w:val="23"/>
          <w:szCs w:val="23"/>
        </w:rPr>
        <w:t>две бутылки алкогольного пива</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П</w:t>
      </w:r>
      <w:r>
        <w:rPr>
          <w:rFonts w:ascii="Times New Roman" w:eastAsia="Times New Roman" w:hAnsi="Times New Roman" w:cs="Times New Roman"/>
          <w:sz w:val="23"/>
          <w:szCs w:val="23"/>
        </w:rPr>
        <w:t>осле чего</w:t>
      </w:r>
      <w:r>
        <w:rPr>
          <w:rFonts w:ascii="Times New Roman" w:eastAsia="Times New Roman" w:hAnsi="Times New Roman" w:cs="Times New Roman"/>
          <w:sz w:val="23"/>
          <w:szCs w:val="23"/>
        </w:rPr>
        <w:t xml:space="preserve"> ночью он позвонил своему брату </w:t>
      </w:r>
      <w:r>
        <w:rPr>
          <w:rStyle w:val="cat-UserDefinedgrp-50rplc-31"/>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и попросил его забрать из гаража и отвезти к другу, так как он употребил алкоголь.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17.03.2024г. </w:t>
      </w:r>
      <w:r>
        <w:rPr>
          <w:rFonts w:ascii="Times New Roman" w:eastAsia="Times New Roman" w:hAnsi="Times New Roman" w:cs="Times New Roman"/>
          <w:sz w:val="23"/>
          <w:szCs w:val="23"/>
        </w:rPr>
        <w:t xml:space="preserve">в ночное брат подъехал </w:t>
      </w:r>
      <w:r>
        <w:rPr>
          <w:rFonts w:ascii="Times New Roman" w:eastAsia="Times New Roman" w:hAnsi="Times New Roman" w:cs="Times New Roman"/>
          <w:sz w:val="23"/>
          <w:szCs w:val="23"/>
        </w:rPr>
        <w:t>на своем автомобиле</w:t>
      </w:r>
      <w:r>
        <w:rPr>
          <w:rFonts w:ascii="Times New Roman" w:eastAsia="Times New Roman" w:hAnsi="Times New Roman" w:cs="Times New Roman"/>
          <w:sz w:val="23"/>
          <w:szCs w:val="23"/>
        </w:rPr>
        <w:t xml:space="preserve"> и </w:t>
      </w:r>
      <w:r>
        <w:rPr>
          <w:rFonts w:ascii="Times New Roman" w:eastAsia="Times New Roman" w:hAnsi="Times New Roman" w:cs="Times New Roman"/>
          <w:sz w:val="23"/>
          <w:szCs w:val="23"/>
        </w:rPr>
        <w:t xml:space="preserve">он совместно братом на автомобиле </w:t>
      </w:r>
      <w:r>
        <w:rPr>
          <w:rStyle w:val="cat-UserDefinedgrp-51rplc-33"/>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поехали </w:t>
      </w:r>
      <w:r>
        <w:rPr>
          <w:rFonts w:ascii="Times New Roman" w:eastAsia="Times New Roman" w:hAnsi="Times New Roman" w:cs="Times New Roman"/>
          <w:sz w:val="23"/>
          <w:szCs w:val="23"/>
        </w:rPr>
        <w:t xml:space="preserve">по адресу </w:t>
      </w:r>
      <w:r>
        <w:rPr>
          <w:rFonts w:ascii="Times New Roman" w:eastAsia="Times New Roman" w:hAnsi="Times New Roman" w:cs="Times New Roman"/>
          <w:sz w:val="23"/>
          <w:szCs w:val="23"/>
        </w:rPr>
        <w:t>ул.Мира</w:t>
      </w:r>
      <w:r>
        <w:rPr>
          <w:rFonts w:ascii="Times New Roman" w:eastAsia="Times New Roman" w:hAnsi="Times New Roman" w:cs="Times New Roman"/>
          <w:sz w:val="23"/>
          <w:szCs w:val="23"/>
        </w:rPr>
        <w:t xml:space="preserve">, 101Б, </w:t>
      </w:r>
      <w:r>
        <w:rPr>
          <w:rFonts w:ascii="Times New Roman" w:eastAsia="Times New Roman" w:hAnsi="Times New Roman" w:cs="Times New Roman"/>
          <w:sz w:val="23"/>
          <w:szCs w:val="23"/>
        </w:rPr>
        <w:t>г.Ханты-Мансийск</w:t>
      </w:r>
      <w:r>
        <w:rPr>
          <w:rFonts w:ascii="Times New Roman" w:eastAsia="Times New Roman" w:hAnsi="Times New Roman" w:cs="Times New Roman"/>
          <w:sz w:val="23"/>
          <w:szCs w:val="23"/>
        </w:rPr>
        <w:t xml:space="preserve"> При этом автомобилем управлял его брат </w:t>
      </w:r>
      <w:r>
        <w:rPr>
          <w:rStyle w:val="cat-UserDefinedgrp-52rplc-36"/>
          <w:rFonts w:ascii="Times New Roman" w:eastAsia="Times New Roman" w:hAnsi="Times New Roman" w:cs="Times New Roman"/>
          <w:sz w:val="23"/>
          <w:szCs w:val="23"/>
        </w:rPr>
        <w:t>...</w:t>
      </w:r>
      <w:r>
        <w:rPr>
          <w:rFonts w:ascii="Times New Roman" w:eastAsia="Times New Roman" w:hAnsi="Times New Roman" w:cs="Times New Roman"/>
          <w:sz w:val="23"/>
          <w:szCs w:val="23"/>
        </w:rPr>
        <w:t>, а он сидел на переднем пассажирском сиденье. Когда они ехали по гараж</w:t>
      </w:r>
      <w:r>
        <w:rPr>
          <w:rFonts w:ascii="Times New Roman" w:eastAsia="Times New Roman" w:hAnsi="Times New Roman" w:cs="Times New Roman"/>
          <w:sz w:val="23"/>
          <w:szCs w:val="23"/>
        </w:rPr>
        <w:t>ному кооперативу</w:t>
      </w:r>
      <w:r>
        <w:rPr>
          <w:rFonts w:ascii="Times New Roman" w:eastAsia="Times New Roman" w:hAnsi="Times New Roman" w:cs="Times New Roman"/>
          <w:sz w:val="23"/>
          <w:szCs w:val="23"/>
        </w:rPr>
        <w:t xml:space="preserve"> в районе ул</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Мира</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то у</w:t>
      </w:r>
      <w:r>
        <w:rPr>
          <w:rFonts w:ascii="Times New Roman" w:eastAsia="Times New Roman" w:hAnsi="Times New Roman" w:cs="Times New Roman"/>
          <w:sz w:val="23"/>
          <w:szCs w:val="23"/>
        </w:rPr>
        <w:t>видели мигалки сзади.</w:t>
      </w:r>
      <w:r>
        <w:rPr>
          <w:rFonts w:ascii="Times New Roman" w:eastAsia="Times New Roman" w:hAnsi="Times New Roman" w:cs="Times New Roman"/>
          <w:sz w:val="23"/>
          <w:szCs w:val="23"/>
        </w:rPr>
        <w:t xml:space="preserve"> У его брата не оказалось с собой водительского удостоверения, поэтому</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б</w:t>
      </w:r>
      <w:r>
        <w:rPr>
          <w:rFonts w:ascii="Times New Roman" w:eastAsia="Times New Roman" w:hAnsi="Times New Roman" w:cs="Times New Roman"/>
          <w:sz w:val="23"/>
          <w:szCs w:val="23"/>
        </w:rPr>
        <w:t>рат остановил автомобиль и пересел на заднее сиденье, а он пересел на водительское сидень</w:t>
      </w:r>
      <w:r>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 и вышел через водительскую дверь из автомобиля. Он был не вписан в страховку и подумал</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что ему вынесут только постановление за </w:t>
      </w:r>
      <w:r>
        <w:rPr>
          <w:rFonts w:ascii="Times New Roman" w:eastAsia="Times New Roman" w:hAnsi="Times New Roman" w:cs="Times New Roman"/>
          <w:sz w:val="23"/>
          <w:szCs w:val="23"/>
        </w:rPr>
        <w:t>это</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Сотрудники </w:t>
      </w:r>
      <w:r>
        <w:rPr>
          <w:rFonts w:ascii="Times New Roman" w:eastAsia="Times New Roman" w:hAnsi="Times New Roman" w:cs="Times New Roman"/>
          <w:sz w:val="23"/>
          <w:szCs w:val="23"/>
        </w:rPr>
        <w:t>ГИБДД</w:t>
      </w:r>
      <w:r>
        <w:rPr>
          <w:rFonts w:ascii="Times New Roman" w:eastAsia="Times New Roman" w:hAnsi="Times New Roman" w:cs="Times New Roman"/>
          <w:sz w:val="23"/>
          <w:szCs w:val="23"/>
        </w:rPr>
        <w:t xml:space="preserve"> учуяли у него запах алкоголя и</w:t>
      </w:r>
      <w:r>
        <w:rPr>
          <w:rFonts w:ascii="Times New Roman" w:eastAsia="Times New Roman" w:hAnsi="Times New Roman" w:cs="Times New Roman"/>
          <w:sz w:val="23"/>
          <w:szCs w:val="23"/>
        </w:rPr>
        <w:t xml:space="preserve"> предложили пройти освидетельствование на состояние алкогольного опьянения, он отказался, после чего ему предложили пройти медицинское освидетельствование, </w:t>
      </w:r>
      <w:r>
        <w:rPr>
          <w:rFonts w:ascii="Times New Roman" w:eastAsia="Times New Roman" w:hAnsi="Times New Roman" w:cs="Times New Roman"/>
          <w:sz w:val="23"/>
          <w:szCs w:val="23"/>
        </w:rPr>
        <w:t xml:space="preserve">он </w:t>
      </w:r>
      <w:r>
        <w:rPr>
          <w:rFonts w:ascii="Times New Roman" w:eastAsia="Times New Roman" w:hAnsi="Times New Roman" w:cs="Times New Roman"/>
          <w:sz w:val="23"/>
          <w:szCs w:val="23"/>
        </w:rPr>
        <w:t>согласился</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и</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его доставили в </w:t>
      </w:r>
      <w:r>
        <w:rPr>
          <w:rFonts w:ascii="Times New Roman" w:eastAsia="Times New Roman" w:hAnsi="Times New Roman" w:cs="Times New Roman"/>
          <w:sz w:val="23"/>
          <w:szCs w:val="23"/>
        </w:rPr>
        <w:t xml:space="preserve">больницу, где он дышал в трубку. </w:t>
      </w:r>
      <w:r>
        <w:rPr>
          <w:rFonts w:ascii="Times New Roman" w:eastAsia="Times New Roman" w:hAnsi="Times New Roman" w:cs="Times New Roman"/>
          <w:sz w:val="23"/>
          <w:szCs w:val="23"/>
        </w:rPr>
        <w:t>Потом ему предложили сдать мочу, он ответил</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что не хочет в туалет</w:t>
      </w:r>
      <w:r>
        <w:rPr>
          <w:rFonts w:ascii="Times New Roman" w:eastAsia="Times New Roman" w:hAnsi="Times New Roman" w:cs="Times New Roman"/>
          <w:sz w:val="23"/>
          <w:szCs w:val="23"/>
        </w:rPr>
        <w:t>, потому, что сходил в туалет как они приехали в больницу</w:t>
      </w:r>
      <w:r>
        <w:rPr>
          <w:rFonts w:ascii="Times New Roman" w:eastAsia="Times New Roman" w:hAnsi="Times New Roman" w:cs="Times New Roman"/>
          <w:sz w:val="23"/>
          <w:szCs w:val="23"/>
        </w:rPr>
        <w:t xml:space="preserve">. Ему дали </w:t>
      </w:r>
      <w:r>
        <w:rPr>
          <w:rFonts w:ascii="Times New Roman" w:eastAsia="Times New Roman" w:hAnsi="Times New Roman" w:cs="Times New Roman"/>
          <w:sz w:val="23"/>
          <w:szCs w:val="23"/>
        </w:rPr>
        <w:t xml:space="preserve">выпить </w:t>
      </w:r>
      <w:r>
        <w:rPr>
          <w:rFonts w:ascii="Times New Roman" w:eastAsia="Times New Roman" w:hAnsi="Times New Roman" w:cs="Times New Roman"/>
          <w:sz w:val="23"/>
          <w:szCs w:val="23"/>
        </w:rPr>
        <w:t xml:space="preserve">воды, затем врач подождал какое-то время, но он все равно не хотел в туалет. </w:t>
      </w:r>
      <w:r>
        <w:rPr>
          <w:rFonts w:ascii="Times New Roman" w:eastAsia="Times New Roman" w:hAnsi="Times New Roman" w:cs="Times New Roman"/>
          <w:sz w:val="23"/>
          <w:szCs w:val="23"/>
        </w:rPr>
        <w:t>Врач</w:t>
      </w:r>
      <w:r>
        <w:rPr>
          <w:rFonts w:ascii="Times New Roman" w:eastAsia="Times New Roman" w:hAnsi="Times New Roman" w:cs="Times New Roman"/>
          <w:sz w:val="23"/>
          <w:szCs w:val="23"/>
        </w:rPr>
        <w:t xml:space="preserve"> также </w:t>
      </w:r>
      <w:r>
        <w:rPr>
          <w:rFonts w:ascii="Times New Roman" w:eastAsia="Times New Roman" w:hAnsi="Times New Roman" w:cs="Times New Roman"/>
          <w:sz w:val="23"/>
          <w:szCs w:val="23"/>
        </w:rPr>
        <w:t xml:space="preserve">предложил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ему</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сдать кровь, но он отказался, в связи с тем, что боится ставить уколы. Врач расценил это как отказ от медицинского освидетельствования. </w:t>
      </w:r>
    </w:p>
    <w:p>
      <w:pPr>
        <w:spacing w:before="0" w:after="0"/>
        <w:ind w:firstLine="708"/>
        <w:jc w:val="both"/>
        <w:rPr>
          <w:sz w:val="23"/>
          <w:szCs w:val="23"/>
        </w:rPr>
      </w:pPr>
      <w:r>
        <w:rPr>
          <w:rFonts w:ascii="Times New Roman" w:eastAsia="Times New Roman" w:hAnsi="Times New Roman" w:cs="Times New Roman"/>
          <w:sz w:val="23"/>
          <w:szCs w:val="23"/>
        </w:rPr>
        <w:t xml:space="preserve">Допрошенный в качестве свидетеля в судебном заседании </w:t>
      </w:r>
      <w:r>
        <w:rPr>
          <w:rStyle w:val="cat-UserDefinedgrp-52rplc-40"/>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пояснил, что </w:t>
      </w:r>
      <w:r>
        <w:rPr>
          <w:rFonts w:ascii="Times New Roman" w:eastAsia="Times New Roman" w:hAnsi="Times New Roman" w:cs="Times New Roman"/>
          <w:sz w:val="23"/>
          <w:szCs w:val="23"/>
        </w:rPr>
        <w:t>Барышев</w:t>
      </w:r>
      <w:r>
        <w:rPr>
          <w:rFonts w:ascii="Times New Roman" w:eastAsia="Times New Roman" w:hAnsi="Times New Roman" w:cs="Times New Roman"/>
          <w:sz w:val="23"/>
          <w:szCs w:val="23"/>
        </w:rPr>
        <w:t xml:space="preserve"> Дмитри</w:t>
      </w:r>
      <w:r>
        <w:rPr>
          <w:rFonts w:ascii="Times New Roman" w:eastAsia="Times New Roman" w:hAnsi="Times New Roman" w:cs="Times New Roman"/>
          <w:sz w:val="23"/>
          <w:szCs w:val="23"/>
        </w:rPr>
        <w:t xml:space="preserve">й Игоревич является ему родным братом, </w:t>
      </w:r>
      <w:r>
        <w:rPr>
          <w:rFonts w:ascii="Times New Roman" w:eastAsia="Times New Roman" w:hAnsi="Times New Roman" w:cs="Times New Roman"/>
          <w:sz w:val="23"/>
          <w:szCs w:val="23"/>
        </w:rPr>
        <w:t xml:space="preserve">16 и 17 марта 2024г. он </w:t>
      </w:r>
      <w:r>
        <w:rPr>
          <w:rFonts w:ascii="Times New Roman" w:eastAsia="Times New Roman" w:hAnsi="Times New Roman" w:cs="Times New Roman"/>
          <w:sz w:val="23"/>
          <w:szCs w:val="23"/>
        </w:rPr>
        <w:t>алкоголь</w:t>
      </w:r>
      <w:r>
        <w:rPr>
          <w:rFonts w:ascii="Times New Roman" w:eastAsia="Times New Roman" w:hAnsi="Times New Roman" w:cs="Times New Roman"/>
          <w:sz w:val="23"/>
          <w:szCs w:val="23"/>
        </w:rPr>
        <w:t xml:space="preserve"> и </w:t>
      </w:r>
      <w:r>
        <w:rPr>
          <w:rFonts w:ascii="Times New Roman" w:eastAsia="Times New Roman" w:hAnsi="Times New Roman" w:cs="Times New Roman"/>
          <w:sz w:val="23"/>
          <w:szCs w:val="23"/>
        </w:rPr>
        <w:t>наркотические</w:t>
      </w:r>
      <w:r>
        <w:rPr>
          <w:rFonts w:ascii="Times New Roman" w:eastAsia="Times New Roman" w:hAnsi="Times New Roman" w:cs="Times New Roman"/>
          <w:sz w:val="23"/>
          <w:szCs w:val="23"/>
        </w:rPr>
        <w:t xml:space="preserve"> средства не употреблял. </w:t>
      </w:r>
      <w:r>
        <w:rPr>
          <w:rFonts w:ascii="Times New Roman" w:eastAsia="Times New Roman" w:hAnsi="Times New Roman" w:cs="Times New Roman"/>
          <w:sz w:val="23"/>
          <w:szCs w:val="23"/>
        </w:rPr>
        <w:t xml:space="preserve">16.03.2024г. </w:t>
      </w:r>
      <w:r>
        <w:rPr>
          <w:rFonts w:ascii="Times New Roman" w:eastAsia="Times New Roman" w:hAnsi="Times New Roman" w:cs="Times New Roman"/>
          <w:sz w:val="23"/>
          <w:szCs w:val="23"/>
        </w:rPr>
        <w:t xml:space="preserve">в ночное время </w:t>
      </w:r>
      <w:r>
        <w:rPr>
          <w:rFonts w:ascii="Times New Roman" w:eastAsia="Times New Roman" w:hAnsi="Times New Roman" w:cs="Times New Roman"/>
          <w:sz w:val="23"/>
          <w:szCs w:val="23"/>
        </w:rPr>
        <w:t xml:space="preserve">ему позвонил брат </w:t>
      </w:r>
      <w:r>
        <w:rPr>
          <w:rFonts w:ascii="Times New Roman" w:eastAsia="Times New Roman" w:hAnsi="Times New Roman" w:cs="Times New Roman"/>
          <w:sz w:val="23"/>
          <w:szCs w:val="23"/>
        </w:rPr>
        <w:t>Барышев</w:t>
      </w:r>
      <w:r>
        <w:rPr>
          <w:rFonts w:ascii="Times New Roman" w:eastAsia="Times New Roman" w:hAnsi="Times New Roman" w:cs="Times New Roman"/>
          <w:sz w:val="23"/>
          <w:szCs w:val="23"/>
        </w:rPr>
        <w:t xml:space="preserve"> Д.И. и</w:t>
      </w:r>
      <w:r>
        <w:rPr>
          <w:rFonts w:ascii="Times New Roman" w:eastAsia="Times New Roman" w:hAnsi="Times New Roman" w:cs="Times New Roman"/>
          <w:sz w:val="23"/>
          <w:szCs w:val="23"/>
        </w:rPr>
        <w:t xml:space="preserve"> попросил забрать его с </w:t>
      </w:r>
      <w:r>
        <w:rPr>
          <w:rFonts w:ascii="Times New Roman" w:eastAsia="Times New Roman" w:hAnsi="Times New Roman" w:cs="Times New Roman"/>
          <w:sz w:val="23"/>
          <w:szCs w:val="23"/>
        </w:rPr>
        <w:t>ул.Гагарина</w:t>
      </w:r>
      <w:r>
        <w:rPr>
          <w:rFonts w:ascii="Times New Roman" w:eastAsia="Times New Roman" w:hAnsi="Times New Roman" w:cs="Times New Roman"/>
          <w:sz w:val="23"/>
          <w:szCs w:val="23"/>
        </w:rPr>
        <w:t xml:space="preserve"> 120 возле гаражей и довезти.</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Он приехал на </w:t>
      </w:r>
      <w:r>
        <w:rPr>
          <w:rFonts w:ascii="Times New Roman" w:eastAsia="Times New Roman" w:hAnsi="Times New Roman" w:cs="Times New Roman"/>
          <w:sz w:val="23"/>
          <w:szCs w:val="23"/>
        </w:rPr>
        <w:t>автомобиле</w:t>
      </w:r>
      <w:r>
        <w:rPr>
          <w:rFonts w:ascii="Times New Roman" w:eastAsia="Times New Roman" w:hAnsi="Times New Roman" w:cs="Times New Roman"/>
          <w:sz w:val="23"/>
          <w:szCs w:val="23"/>
        </w:rPr>
        <w:t xml:space="preserve"> </w:t>
      </w:r>
      <w:r>
        <w:rPr>
          <w:rStyle w:val="cat-UserDefinedgrp-51rplc-47"/>
          <w:rFonts w:ascii="Times New Roman" w:eastAsia="Times New Roman" w:hAnsi="Times New Roman" w:cs="Times New Roman"/>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по </w:t>
      </w:r>
      <w:r>
        <w:rPr>
          <w:rFonts w:ascii="Times New Roman" w:eastAsia="Times New Roman" w:hAnsi="Times New Roman" w:cs="Times New Roman"/>
          <w:sz w:val="23"/>
          <w:szCs w:val="23"/>
        </w:rPr>
        <w:t>указанному</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братом </w:t>
      </w:r>
      <w:r>
        <w:rPr>
          <w:rFonts w:ascii="Times New Roman" w:eastAsia="Times New Roman" w:hAnsi="Times New Roman" w:cs="Times New Roman"/>
          <w:sz w:val="23"/>
          <w:szCs w:val="23"/>
        </w:rPr>
        <w:t xml:space="preserve">адресу и забрал </w:t>
      </w:r>
      <w:r>
        <w:rPr>
          <w:rFonts w:ascii="Times New Roman" w:eastAsia="Times New Roman" w:hAnsi="Times New Roman" w:cs="Times New Roman"/>
          <w:sz w:val="23"/>
          <w:szCs w:val="23"/>
        </w:rPr>
        <w:t>его</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От </w:t>
      </w:r>
      <w:r>
        <w:rPr>
          <w:rFonts w:ascii="Times New Roman" w:eastAsia="Times New Roman" w:hAnsi="Times New Roman" w:cs="Times New Roman"/>
          <w:sz w:val="23"/>
          <w:szCs w:val="23"/>
        </w:rPr>
        <w:t>Барышева</w:t>
      </w:r>
      <w:r>
        <w:rPr>
          <w:rFonts w:ascii="Times New Roman" w:eastAsia="Times New Roman" w:hAnsi="Times New Roman" w:cs="Times New Roman"/>
          <w:sz w:val="23"/>
          <w:szCs w:val="23"/>
        </w:rPr>
        <w:t xml:space="preserve"> Д.И.</w:t>
      </w:r>
      <w:r>
        <w:rPr>
          <w:rFonts w:ascii="Times New Roman" w:eastAsia="Times New Roman" w:hAnsi="Times New Roman" w:cs="Times New Roman"/>
          <w:sz w:val="23"/>
          <w:szCs w:val="23"/>
        </w:rPr>
        <w:t xml:space="preserve"> он запах алкоголя не почувствовал, при этом он сам ему сказал</w:t>
      </w:r>
      <w:r>
        <w:rPr>
          <w:rFonts w:ascii="Times New Roman" w:eastAsia="Times New Roman" w:hAnsi="Times New Roman" w:cs="Times New Roman"/>
          <w:sz w:val="23"/>
          <w:szCs w:val="23"/>
        </w:rPr>
        <w:t>, что</w:t>
      </w:r>
      <w:r>
        <w:rPr>
          <w:rFonts w:ascii="Times New Roman" w:eastAsia="Times New Roman" w:hAnsi="Times New Roman" w:cs="Times New Roman"/>
          <w:sz w:val="23"/>
          <w:szCs w:val="23"/>
        </w:rPr>
        <w:t xml:space="preserve"> выпил бутыл</w:t>
      </w:r>
      <w:r>
        <w:rPr>
          <w:rFonts w:ascii="Times New Roman" w:eastAsia="Times New Roman" w:hAnsi="Times New Roman" w:cs="Times New Roman"/>
          <w:sz w:val="23"/>
          <w:szCs w:val="23"/>
        </w:rPr>
        <w:t>ку</w:t>
      </w:r>
      <w:r>
        <w:rPr>
          <w:rFonts w:ascii="Times New Roman" w:eastAsia="Times New Roman" w:hAnsi="Times New Roman" w:cs="Times New Roman"/>
          <w:sz w:val="23"/>
          <w:szCs w:val="23"/>
        </w:rPr>
        <w:t xml:space="preserve"> пива, поэтому и просил увезти его.</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Далее </w:t>
      </w:r>
      <w:r>
        <w:rPr>
          <w:rFonts w:ascii="Times New Roman" w:eastAsia="Times New Roman" w:hAnsi="Times New Roman" w:cs="Times New Roman"/>
          <w:sz w:val="23"/>
          <w:szCs w:val="23"/>
        </w:rPr>
        <w:t xml:space="preserve">они </w:t>
      </w:r>
      <w:r>
        <w:rPr>
          <w:rFonts w:ascii="Times New Roman" w:eastAsia="Times New Roman" w:hAnsi="Times New Roman" w:cs="Times New Roman"/>
          <w:sz w:val="23"/>
          <w:szCs w:val="23"/>
        </w:rPr>
        <w:t xml:space="preserve">поехали по </w:t>
      </w:r>
      <w:r>
        <w:rPr>
          <w:rFonts w:ascii="Times New Roman" w:eastAsia="Times New Roman" w:hAnsi="Times New Roman" w:cs="Times New Roman"/>
          <w:sz w:val="23"/>
          <w:szCs w:val="23"/>
        </w:rPr>
        <w:t>ул.Гагарина</w:t>
      </w:r>
      <w:r>
        <w:rPr>
          <w:rFonts w:ascii="Times New Roman" w:eastAsia="Times New Roman" w:hAnsi="Times New Roman" w:cs="Times New Roman"/>
          <w:sz w:val="23"/>
          <w:szCs w:val="23"/>
        </w:rPr>
        <w:t xml:space="preserve"> и </w:t>
      </w:r>
      <w:r>
        <w:rPr>
          <w:rFonts w:ascii="Times New Roman" w:eastAsia="Times New Roman" w:hAnsi="Times New Roman" w:cs="Times New Roman"/>
          <w:sz w:val="23"/>
          <w:szCs w:val="23"/>
        </w:rPr>
        <w:t>ул.Мира</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Когда они з</w:t>
      </w:r>
      <w:r>
        <w:rPr>
          <w:rFonts w:ascii="Times New Roman" w:eastAsia="Times New Roman" w:hAnsi="Times New Roman" w:cs="Times New Roman"/>
          <w:sz w:val="23"/>
          <w:szCs w:val="23"/>
        </w:rPr>
        <w:t>аехали в гаражный кооператив</w:t>
      </w:r>
      <w:r>
        <w:rPr>
          <w:rFonts w:ascii="Times New Roman" w:eastAsia="Times New Roman" w:hAnsi="Times New Roman" w:cs="Times New Roman"/>
          <w:sz w:val="23"/>
          <w:szCs w:val="23"/>
        </w:rPr>
        <w:t>, они</w:t>
      </w:r>
      <w:r>
        <w:rPr>
          <w:rFonts w:ascii="Times New Roman" w:eastAsia="Times New Roman" w:hAnsi="Times New Roman" w:cs="Times New Roman"/>
          <w:sz w:val="23"/>
          <w:szCs w:val="23"/>
        </w:rPr>
        <w:t xml:space="preserve"> увидели</w:t>
      </w:r>
      <w:r>
        <w:rPr>
          <w:rFonts w:ascii="Times New Roman" w:eastAsia="Times New Roman" w:hAnsi="Times New Roman" w:cs="Times New Roman"/>
          <w:sz w:val="23"/>
          <w:szCs w:val="23"/>
        </w:rPr>
        <w:t xml:space="preserve"> сзади проблесковые</w:t>
      </w:r>
      <w:r>
        <w:rPr>
          <w:rFonts w:ascii="Times New Roman" w:eastAsia="Times New Roman" w:hAnsi="Times New Roman" w:cs="Times New Roman"/>
          <w:sz w:val="23"/>
          <w:szCs w:val="23"/>
        </w:rPr>
        <w:t xml:space="preserve"> маячки. У него </w:t>
      </w:r>
      <w:r>
        <w:rPr>
          <w:rFonts w:ascii="Times New Roman" w:eastAsia="Times New Roman" w:hAnsi="Times New Roman" w:cs="Times New Roman"/>
          <w:sz w:val="23"/>
          <w:szCs w:val="23"/>
        </w:rPr>
        <w:t xml:space="preserve">не оказалось с собой </w:t>
      </w:r>
      <w:r>
        <w:rPr>
          <w:rFonts w:ascii="Times New Roman" w:eastAsia="Times New Roman" w:hAnsi="Times New Roman" w:cs="Times New Roman"/>
          <w:sz w:val="23"/>
          <w:szCs w:val="23"/>
        </w:rPr>
        <w:t>паспорт</w:t>
      </w:r>
      <w:r>
        <w:rPr>
          <w:rFonts w:ascii="Times New Roman" w:eastAsia="Times New Roman" w:hAnsi="Times New Roman" w:cs="Times New Roman"/>
          <w:sz w:val="23"/>
          <w:szCs w:val="23"/>
        </w:rPr>
        <w:t xml:space="preserve">а и водительского удостоверения, о чем он сказал </w:t>
      </w:r>
      <w:r>
        <w:rPr>
          <w:rFonts w:ascii="Times New Roman" w:eastAsia="Times New Roman" w:hAnsi="Times New Roman" w:cs="Times New Roman"/>
          <w:sz w:val="23"/>
          <w:szCs w:val="23"/>
        </w:rPr>
        <w:t>Барышеву</w:t>
      </w:r>
      <w:r>
        <w:rPr>
          <w:rFonts w:ascii="Times New Roman" w:eastAsia="Times New Roman" w:hAnsi="Times New Roman" w:cs="Times New Roman"/>
          <w:sz w:val="23"/>
          <w:szCs w:val="23"/>
        </w:rPr>
        <w:t xml:space="preserve"> Д.И.</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Он остановил автомобиль, после чего брат ему сказал, чтобы он пересел на зад, а он сядет за руль. Он пересел на заднее сиденье, а брат пересел за руль и вышел из </w:t>
      </w:r>
      <w:r>
        <w:rPr>
          <w:rFonts w:ascii="Times New Roman" w:eastAsia="Times New Roman" w:hAnsi="Times New Roman" w:cs="Times New Roman"/>
          <w:sz w:val="23"/>
          <w:szCs w:val="23"/>
        </w:rPr>
        <w:t xml:space="preserve">автомобиля через </w:t>
      </w:r>
      <w:r>
        <w:rPr>
          <w:rFonts w:ascii="Times New Roman" w:eastAsia="Times New Roman" w:hAnsi="Times New Roman" w:cs="Times New Roman"/>
          <w:sz w:val="23"/>
          <w:szCs w:val="23"/>
        </w:rPr>
        <w:t>водительск</w:t>
      </w:r>
      <w:r>
        <w:rPr>
          <w:rFonts w:ascii="Times New Roman" w:eastAsia="Times New Roman" w:hAnsi="Times New Roman" w:cs="Times New Roman"/>
          <w:sz w:val="23"/>
          <w:szCs w:val="23"/>
        </w:rPr>
        <w:t>ую дверь</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Далее </w:t>
      </w:r>
      <w:r>
        <w:rPr>
          <w:rFonts w:ascii="Times New Roman" w:eastAsia="Times New Roman" w:hAnsi="Times New Roman" w:cs="Times New Roman"/>
          <w:sz w:val="23"/>
          <w:szCs w:val="23"/>
        </w:rPr>
        <w:t>Барышева</w:t>
      </w:r>
      <w:r>
        <w:rPr>
          <w:rFonts w:ascii="Times New Roman" w:eastAsia="Times New Roman" w:hAnsi="Times New Roman" w:cs="Times New Roman"/>
          <w:sz w:val="23"/>
          <w:szCs w:val="23"/>
        </w:rPr>
        <w:t xml:space="preserve"> Д.И.</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пригласили</w:t>
      </w:r>
      <w:r>
        <w:rPr>
          <w:rFonts w:ascii="Times New Roman" w:eastAsia="Times New Roman" w:hAnsi="Times New Roman" w:cs="Times New Roman"/>
          <w:sz w:val="23"/>
          <w:szCs w:val="23"/>
        </w:rPr>
        <w:t xml:space="preserve"> в </w:t>
      </w:r>
      <w:r>
        <w:rPr>
          <w:rFonts w:ascii="Times New Roman" w:eastAsia="Times New Roman" w:hAnsi="Times New Roman" w:cs="Times New Roman"/>
          <w:sz w:val="23"/>
          <w:szCs w:val="23"/>
        </w:rPr>
        <w:t xml:space="preserve">автомобиль ДПС, </w:t>
      </w:r>
      <w:r>
        <w:rPr>
          <w:rFonts w:ascii="Times New Roman" w:eastAsia="Times New Roman" w:hAnsi="Times New Roman" w:cs="Times New Roman"/>
          <w:sz w:val="23"/>
          <w:szCs w:val="23"/>
        </w:rPr>
        <w:t xml:space="preserve">а </w:t>
      </w:r>
      <w:r>
        <w:rPr>
          <w:rFonts w:ascii="Times New Roman" w:eastAsia="Times New Roman" w:hAnsi="Times New Roman" w:cs="Times New Roman"/>
          <w:sz w:val="23"/>
          <w:szCs w:val="23"/>
        </w:rPr>
        <w:t>он остался сидеть на заднем сиденье, потом брата увезли на освидетельствование</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он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все</w:t>
      </w:r>
      <w:r>
        <w:rPr>
          <w:rFonts w:ascii="Times New Roman" w:eastAsia="Times New Roman" w:hAnsi="Times New Roman" w:cs="Times New Roman"/>
          <w:sz w:val="23"/>
          <w:szCs w:val="23"/>
        </w:rPr>
        <w:t xml:space="preserve"> это время </w:t>
      </w:r>
      <w:r>
        <w:rPr>
          <w:rFonts w:ascii="Times New Roman" w:eastAsia="Times New Roman" w:hAnsi="Times New Roman" w:cs="Times New Roman"/>
          <w:sz w:val="23"/>
          <w:szCs w:val="23"/>
        </w:rPr>
        <w:t xml:space="preserve">оставался в машине. К сотрудникам ГИБДД он не </w:t>
      </w:r>
      <w:r>
        <w:rPr>
          <w:rFonts w:ascii="Times New Roman" w:eastAsia="Times New Roman" w:hAnsi="Times New Roman" w:cs="Times New Roman"/>
          <w:sz w:val="23"/>
          <w:szCs w:val="23"/>
        </w:rPr>
        <w:t>подходил</w:t>
      </w:r>
      <w:r>
        <w:rPr>
          <w:rFonts w:ascii="Times New Roman" w:eastAsia="Times New Roman" w:hAnsi="Times New Roman" w:cs="Times New Roman"/>
          <w:sz w:val="23"/>
          <w:szCs w:val="23"/>
        </w:rPr>
        <w:t xml:space="preserve"> и не говорил, что это он управлял автомобилем. </w:t>
      </w:r>
      <w:r>
        <w:rPr>
          <w:rFonts w:ascii="Times New Roman" w:eastAsia="Times New Roman" w:hAnsi="Times New Roman" w:cs="Times New Roman"/>
          <w:sz w:val="23"/>
          <w:szCs w:val="23"/>
        </w:rPr>
        <w:t xml:space="preserve">Затем он уснул в автомобиле, его разбудили сотрудники ГИБДД, указав, чтобы он покинул автомобиль, так как его необходимо погрузить </w:t>
      </w:r>
      <w:r>
        <w:rPr>
          <w:rFonts w:ascii="Times New Roman" w:eastAsia="Times New Roman" w:hAnsi="Times New Roman" w:cs="Times New Roman"/>
          <w:sz w:val="23"/>
          <w:szCs w:val="23"/>
        </w:rPr>
        <w:t>на эвакуатор</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Подъехал эвакуатор и </w:t>
      </w:r>
      <w:r>
        <w:rPr>
          <w:rFonts w:ascii="Times New Roman" w:eastAsia="Times New Roman" w:hAnsi="Times New Roman" w:cs="Times New Roman"/>
          <w:sz w:val="23"/>
          <w:szCs w:val="23"/>
        </w:rPr>
        <w:t>автомобиль</w:t>
      </w:r>
      <w:r>
        <w:rPr>
          <w:rFonts w:ascii="Times New Roman" w:eastAsia="Times New Roman" w:hAnsi="Times New Roman" w:cs="Times New Roman"/>
          <w:sz w:val="23"/>
          <w:szCs w:val="23"/>
        </w:rPr>
        <w:t xml:space="preserve"> погрузили на него. </w:t>
      </w:r>
      <w:r>
        <w:rPr>
          <w:rFonts w:ascii="Times New Roman" w:eastAsia="Times New Roman" w:hAnsi="Times New Roman" w:cs="Times New Roman"/>
          <w:sz w:val="23"/>
          <w:szCs w:val="23"/>
        </w:rPr>
        <w:t xml:space="preserve">Он на такси уехал домой. </w:t>
      </w:r>
    </w:p>
    <w:p>
      <w:pPr>
        <w:spacing w:before="0" w:after="0"/>
        <w:ind w:firstLine="708"/>
        <w:jc w:val="both"/>
        <w:rPr>
          <w:sz w:val="23"/>
          <w:szCs w:val="23"/>
        </w:rPr>
      </w:pPr>
      <w:r>
        <w:rPr>
          <w:rFonts w:ascii="Times New Roman" w:eastAsia="Times New Roman" w:hAnsi="Times New Roman" w:cs="Times New Roman"/>
          <w:sz w:val="23"/>
          <w:szCs w:val="23"/>
        </w:rPr>
        <w:t>Заслушав лицо, привлекаемое к административной ответственности,</w:t>
      </w:r>
      <w:r>
        <w:rPr>
          <w:rFonts w:ascii="Times New Roman" w:eastAsia="Times New Roman" w:hAnsi="Times New Roman" w:cs="Times New Roman"/>
          <w:sz w:val="23"/>
          <w:szCs w:val="23"/>
        </w:rPr>
        <w:t xml:space="preserve"> свидетеля,</w:t>
      </w:r>
      <w:r>
        <w:rPr>
          <w:rFonts w:ascii="Times New Roman" w:eastAsia="Times New Roman" w:hAnsi="Times New Roman" w:cs="Times New Roman"/>
          <w:sz w:val="23"/>
          <w:szCs w:val="23"/>
        </w:rPr>
        <w:t xml:space="preserve">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Барышева</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17.03</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Барышев</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r>
        <w:rPr>
          <w:rFonts w:ascii="Times New Roman" w:eastAsia="Times New Roman" w:hAnsi="Times New Roman" w:cs="Times New Roman"/>
        </w:rPr>
        <w:t xml:space="preserve">17.03.2024 года в 00 час. 44 мин. управлял автомобилем </w:t>
      </w:r>
      <w:r>
        <w:rPr>
          <w:rStyle w:val="cat-UserDefinedgrp-51rplc-60"/>
          <w:rFonts w:ascii="Times New Roman" w:eastAsia="Times New Roman" w:hAnsi="Times New Roman" w:cs="Times New Roman"/>
        </w:rPr>
        <w:t>...</w:t>
      </w:r>
      <w:r>
        <w:rPr>
          <w:rStyle w:val="cat-UserDefinedgrp-53rplc-6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48rplc-62"/>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186</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районе дома 107А по ул. Мира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и в нарушение п. 2.3.2. ПДД при наличии достаточных оснований 17.03.2024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03 час. 50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w:t>
      </w:r>
      <w:r>
        <w:rPr>
          <w:rFonts w:ascii="Times New Roman" w:eastAsia="Times New Roman" w:hAnsi="Times New Roman" w:cs="Times New Roman"/>
        </w:rPr>
        <w:t>твования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17.03</w:t>
      </w:r>
      <w:r>
        <w:rPr>
          <w:rFonts w:ascii="Times New Roman" w:eastAsia="Times New Roman" w:hAnsi="Times New Roman" w:cs="Times New Roman"/>
        </w:rPr>
        <w:t>.2024</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Барышев</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w:t>
      </w:r>
      <w:r>
        <w:rPr>
          <w:rFonts w:ascii="Times New Roman" w:eastAsia="Times New Roman" w:hAnsi="Times New Roman" w:cs="Times New Roman"/>
        </w:rPr>
        <w:t>Барышев</w:t>
      </w:r>
      <w:r>
        <w:rPr>
          <w:rFonts w:ascii="Times New Roman" w:eastAsia="Times New Roman" w:hAnsi="Times New Roman" w:cs="Times New Roman"/>
        </w:rPr>
        <w:t>а</w:t>
      </w:r>
      <w:r>
        <w:rPr>
          <w:rFonts w:ascii="Times New Roman" w:eastAsia="Times New Roman" w:hAnsi="Times New Roman" w:cs="Times New Roman"/>
        </w:rPr>
        <w:t xml:space="preserve"> Д.И</w:t>
      </w:r>
      <w:r>
        <w:rPr>
          <w:rFonts w:ascii="Times New Roman" w:eastAsia="Times New Roman" w:hAnsi="Times New Roman" w:cs="Times New Roman"/>
        </w:rPr>
        <w:t>, данными при составлении протокола об административном прав</w:t>
      </w:r>
      <w:r>
        <w:rPr>
          <w:rFonts w:ascii="Times New Roman" w:eastAsia="Times New Roman" w:hAnsi="Times New Roman" w:cs="Times New Roman"/>
        </w:rPr>
        <w:t>онарушении</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17.03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Барышев</w:t>
      </w:r>
      <w:r>
        <w:rPr>
          <w:rFonts w:ascii="Times New Roman" w:eastAsia="Times New Roman" w:hAnsi="Times New Roman" w:cs="Times New Roman"/>
        </w:rPr>
        <w:t xml:space="preserve"> </w:t>
      </w:r>
      <w:r>
        <w:rPr>
          <w:rFonts w:ascii="Times New Roman" w:eastAsia="Times New Roman" w:hAnsi="Times New Roman" w:cs="Times New Roman"/>
        </w:rPr>
        <w:t>Д.И</w:t>
      </w:r>
      <w:r>
        <w:rPr>
          <w:rFonts w:ascii="Times New Roman" w:eastAsia="Times New Roman" w:hAnsi="Times New Roman" w:cs="Times New Roman"/>
        </w:rPr>
        <w:t xml:space="preserve">. </w:t>
      </w:r>
      <w:r>
        <w:rPr>
          <w:rFonts w:ascii="Times New Roman" w:eastAsia="Times New Roman" w:hAnsi="Times New Roman" w:cs="Times New Roman"/>
        </w:rPr>
        <w:t>отказался от прохождения освидетельствования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протоколом о направлении на медицинское освидетельствование на состояние опьяне</w:t>
      </w:r>
      <w:r>
        <w:rPr>
          <w:rFonts w:ascii="Times New Roman" w:eastAsia="Times New Roman" w:hAnsi="Times New Roman" w:cs="Times New Roman"/>
        </w:rPr>
        <w:t xml:space="preserve">ния от </w:t>
      </w:r>
      <w:r>
        <w:rPr>
          <w:rFonts w:ascii="Times New Roman" w:eastAsia="Times New Roman" w:hAnsi="Times New Roman" w:cs="Times New Roman"/>
        </w:rPr>
        <w:t>17.03</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в связи </w:t>
      </w:r>
      <w:r>
        <w:rPr>
          <w:rFonts w:ascii="Times New Roman" w:eastAsia="Times New Roman" w:hAnsi="Times New Roman" w:cs="Times New Roman"/>
        </w:rPr>
        <w:t>отказом от прохождения освидетельствования на состояние алкогольного опьянения</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с чем </w:t>
      </w:r>
      <w:r>
        <w:rPr>
          <w:rFonts w:ascii="Times New Roman" w:eastAsia="Times New Roman" w:hAnsi="Times New Roman" w:cs="Times New Roman"/>
        </w:rPr>
        <w:t xml:space="preserve"> </w:t>
      </w:r>
      <w:r>
        <w:rPr>
          <w:rFonts w:ascii="Times New Roman" w:eastAsia="Times New Roman" w:hAnsi="Times New Roman" w:cs="Times New Roman"/>
        </w:rPr>
        <w:t>Барышев</w:t>
      </w:r>
      <w:r>
        <w:rPr>
          <w:rFonts w:ascii="Times New Roman" w:eastAsia="Times New Roman" w:hAnsi="Times New Roman" w:cs="Times New Roman"/>
        </w:rPr>
        <w:t xml:space="preserve"> Д.И</w:t>
      </w:r>
      <w:r>
        <w:rPr>
          <w:rFonts w:ascii="Times New Roman" w:eastAsia="Times New Roman" w:hAnsi="Times New Roman" w:cs="Times New Roman"/>
        </w:rPr>
        <w:t>.</w:t>
      </w:r>
      <w:r>
        <w:rPr>
          <w:rFonts w:ascii="Times New Roman" w:eastAsia="Times New Roman" w:hAnsi="Times New Roman" w:cs="Times New Roman"/>
        </w:rPr>
        <w:t xml:space="preserve"> был </w:t>
      </w:r>
      <w:r>
        <w:rPr>
          <w:rFonts w:ascii="Times New Roman" w:eastAsia="Times New Roman" w:hAnsi="Times New Roman" w:cs="Times New Roman"/>
        </w:rPr>
        <w:t>согласен</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17.03</w:t>
      </w:r>
      <w:r>
        <w:rPr>
          <w:rFonts w:ascii="Times New Roman" w:eastAsia="Times New Roman" w:hAnsi="Times New Roman" w:cs="Times New Roman"/>
        </w:rPr>
        <w:t>.2024</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 xml:space="preserve">- актом медицинского освидетельствования на состояние опьянения №384 от 17.03.2024 г., согласно которого </w:t>
      </w:r>
      <w:r>
        <w:rPr>
          <w:rFonts w:ascii="Times New Roman" w:eastAsia="Times New Roman" w:hAnsi="Times New Roman" w:cs="Times New Roman"/>
        </w:rPr>
        <w:t>Барышев</w:t>
      </w:r>
      <w:r>
        <w:rPr>
          <w:rFonts w:ascii="Times New Roman" w:eastAsia="Times New Roman" w:hAnsi="Times New Roman" w:cs="Times New Roman"/>
        </w:rPr>
        <w:t xml:space="preserve"> </w:t>
      </w:r>
      <w:r>
        <w:rPr>
          <w:rFonts w:ascii="Times New Roman" w:eastAsia="Times New Roman" w:hAnsi="Times New Roman" w:cs="Times New Roman"/>
        </w:rPr>
        <w:t>Д.И</w:t>
      </w:r>
      <w:r>
        <w:rPr>
          <w:rFonts w:ascii="Times New Roman" w:eastAsia="Times New Roman" w:hAnsi="Times New Roman" w:cs="Times New Roman"/>
        </w:rPr>
        <w:t>. отказался от медицинского освидетельствования;</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ДПС</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копией водительского удостоверения;</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начальника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54rplc-80"/>
          <w:rFonts w:ascii="Times New Roman" w:eastAsia="Times New Roman" w:hAnsi="Times New Roman" w:cs="Times New Roman"/>
        </w:rPr>
        <w:t>...</w:t>
      </w:r>
      <w:r>
        <w:rPr>
          <w:rFonts w:ascii="Times New Roman" w:eastAsia="Times New Roman" w:hAnsi="Times New Roman" w:cs="Times New Roman"/>
        </w:rPr>
        <w:t>, содержащей сведения о выданном водительском удостоверении и о привлечении к административной ответственности</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Барышев</w:t>
      </w:r>
      <w:r>
        <w:rPr>
          <w:rFonts w:ascii="Times New Roman" w:eastAsia="Times New Roman" w:hAnsi="Times New Roman" w:cs="Times New Roman"/>
        </w:rPr>
        <w:t>ым</w:t>
      </w:r>
      <w:r>
        <w:rPr>
          <w:rFonts w:ascii="Times New Roman" w:eastAsia="Times New Roman" w:hAnsi="Times New Roman" w:cs="Times New Roman"/>
        </w:rPr>
        <w:t xml:space="preserve"> Д.И</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Частью 1 статьи 12.26 Кодекса Российской Федерации об административных правонарушениях 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708"/>
        <w:jc w:val="both"/>
      </w:pPr>
      <w:r>
        <w:rPr>
          <w:rFonts w:ascii="Times New Roman" w:eastAsia="Times New Roman" w:hAnsi="Times New Roman" w:cs="Times New Roman"/>
        </w:rPr>
        <w:t>Часть 1.1 ст.27.12 КоАП РФ предусматривает, что 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8"/>
        <w:jc w:val="both"/>
      </w:pPr>
      <w:r>
        <w:rPr>
          <w:rFonts w:ascii="Times New Roman" w:eastAsia="Times New Roman" w:hAnsi="Times New Roman" w:cs="Times New Roman"/>
        </w:rPr>
        <w:t>Согласно ч.6 ст. 27.12 КоАП РФ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pPr>
        <w:spacing w:before="0" w:after="0"/>
        <w:ind w:firstLine="708"/>
        <w:jc w:val="both"/>
      </w:pPr>
      <w:r>
        <w:rPr>
          <w:rFonts w:ascii="Times New Roman" w:eastAsia="Times New Roman" w:hAnsi="Times New Roman" w:cs="Times New Roman"/>
        </w:rPr>
        <w:t>Согласно п. 2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постановлением Правительства Российской Федерации от 21 октября 2022 г. N 1882 должностные лица,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2 понятых либо 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w:t>
      </w:r>
    </w:p>
    <w:p>
      <w:pPr>
        <w:spacing w:before="0" w:after="0"/>
        <w:ind w:firstLine="708"/>
        <w:jc w:val="both"/>
      </w:pPr>
      <w:r>
        <w:rPr>
          <w:rFonts w:ascii="Times New Roman" w:eastAsia="Times New Roman" w:hAnsi="Times New Roman" w:cs="Times New Roman"/>
        </w:rPr>
        <w:t>Согласно п.8 названных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w:t>
      </w:r>
    </w:p>
    <w:p>
      <w:pPr>
        <w:spacing w:before="0" w:after="0"/>
        <w:ind w:firstLine="708"/>
        <w:jc w:val="both"/>
      </w:pPr>
      <w:r>
        <w:rPr>
          <w:rFonts w:ascii="Times New Roman" w:eastAsia="Times New Roman" w:hAnsi="Times New Roman" w:cs="Times New Roman"/>
        </w:rPr>
        <w:t>Согласно п. 4. порядка проведения медицинского освидетельствования на состояние опьянения (алкогольного, наркотического или иного токсического) утвержденного приказом Министерства здравоохранения РФ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 медицинское освидетельствование включает в себя следующие осмотры врачами-специалистами, инструментальное и лабораторные исследования:</w:t>
      </w:r>
    </w:p>
    <w:p>
      <w:pPr>
        <w:spacing w:before="0" w:after="0"/>
        <w:ind w:firstLine="708"/>
        <w:jc w:val="both"/>
      </w:pPr>
      <w:r>
        <w:rPr>
          <w:rFonts w:ascii="Times New Roman" w:eastAsia="Times New Roman" w:hAnsi="Times New Roman" w:cs="Times New Roman"/>
        </w:rPr>
        <w:t>а) осмотр врачом-специалистом (фельдшером);</w:t>
      </w:r>
    </w:p>
    <w:p>
      <w:pPr>
        <w:spacing w:before="0" w:after="0"/>
        <w:ind w:firstLine="708"/>
        <w:jc w:val="both"/>
      </w:pPr>
      <w:r>
        <w:rPr>
          <w:rFonts w:ascii="Times New Roman" w:eastAsia="Times New Roman" w:hAnsi="Times New Roman" w:cs="Times New Roman"/>
        </w:rPr>
        <w:t>б) исследование выдыхаемого воздуха на наличие алкоголя;</w:t>
      </w:r>
    </w:p>
    <w:p>
      <w:pPr>
        <w:spacing w:before="0" w:after="0"/>
        <w:ind w:firstLine="708"/>
        <w:jc w:val="both"/>
      </w:pPr>
      <w:r>
        <w:rPr>
          <w:rFonts w:ascii="Times New Roman" w:eastAsia="Times New Roman" w:hAnsi="Times New Roman" w:cs="Times New Roman"/>
        </w:rPr>
        <w:t xml:space="preserve">в) определение наличия </w:t>
      </w:r>
      <w:r>
        <w:rPr>
          <w:rFonts w:ascii="Times New Roman" w:eastAsia="Times New Roman" w:hAnsi="Times New Roman" w:cs="Times New Roman"/>
        </w:rPr>
        <w:t>психоактивных</w:t>
      </w:r>
      <w:r>
        <w:rPr>
          <w:rFonts w:ascii="Times New Roman" w:eastAsia="Times New Roman" w:hAnsi="Times New Roman" w:cs="Times New Roman"/>
        </w:rPr>
        <w:t xml:space="preserve"> веществ в моче;</w:t>
      </w:r>
    </w:p>
    <w:p>
      <w:pPr>
        <w:spacing w:before="0" w:after="0"/>
        <w:ind w:firstLine="708"/>
        <w:jc w:val="both"/>
      </w:pPr>
      <w:r>
        <w:rPr>
          <w:rFonts w:ascii="Times New Roman" w:eastAsia="Times New Roman" w:hAnsi="Times New Roman" w:cs="Times New Roman"/>
        </w:rPr>
        <w:t xml:space="preserve">г) исследование уровня </w:t>
      </w:r>
      <w:r>
        <w:rPr>
          <w:rFonts w:ascii="Times New Roman" w:eastAsia="Times New Roman" w:hAnsi="Times New Roman" w:cs="Times New Roman"/>
        </w:rPr>
        <w:t>психоактивных</w:t>
      </w:r>
      <w:r>
        <w:rPr>
          <w:rFonts w:ascii="Times New Roman" w:eastAsia="Times New Roman" w:hAnsi="Times New Roman" w:cs="Times New Roman"/>
        </w:rPr>
        <w:t xml:space="preserve"> веществ в моче;</w:t>
      </w:r>
    </w:p>
    <w:p>
      <w:pPr>
        <w:spacing w:before="0" w:after="0"/>
        <w:ind w:firstLine="708"/>
        <w:jc w:val="both"/>
      </w:pPr>
      <w:r>
        <w:rPr>
          <w:rFonts w:ascii="Times New Roman" w:eastAsia="Times New Roman" w:hAnsi="Times New Roman" w:cs="Times New Roman"/>
        </w:rPr>
        <w:t xml:space="preserve">д) исследование уровня </w:t>
      </w:r>
      <w:r>
        <w:rPr>
          <w:rFonts w:ascii="Times New Roman" w:eastAsia="Times New Roman" w:hAnsi="Times New Roman" w:cs="Times New Roman"/>
        </w:rPr>
        <w:t>психоактивных</w:t>
      </w:r>
      <w:r>
        <w:rPr>
          <w:rFonts w:ascii="Times New Roman" w:eastAsia="Times New Roman" w:hAnsi="Times New Roman" w:cs="Times New Roman"/>
        </w:rPr>
        <w:t xml:space="preserve"> веществ в крови.</w:t>
      </w:r>
    </w:p>
    <w:p>
      <w:pPr>
        <w:spacing w:before="0" w:after="0"/>
        <w:ind w:firstLine="708"/>
        <w:jc w:val="both"/>
      </w:pPr>
      <w:r>
        <w:rPr>
          <w:rFonts w:ascii="Times New Roman" w:eastAsia="Times New Roman" w:hAnsi="Times New Roman" w:cs="Times New Roman"/>
        </w:rPr>
        <w:t xml:space="preserve">Согласно подпункта 2 пункта 19 указанного Порядка медицинское заключение "от медицинского освидетельствования отказался" выносится в </w:t>
      </w:r>
      <w:r>
        <w:rPr>
          <w:rFonts w:ascii="Times New Roman" w:eastAsia="Times New Roman" w:hAnsi="Times New Roman" w:cs="Times New Roman"/>
        </w:rPr>
        <w:t>случаях:</w:t>
      </w:r>
      <w:r>
        <w:rPr>
          <w:rFonts w:ascii="Times New Roman" w:eastAsia="Times New Roman" w:hAnsi="Times New Roman" w:cs="Times New Roman"/>
        </w:rPr>
        <w:t xml:space="preserve">  </w:t>
      </w:r>
      <w:r>
        <w:rPr>
          <w:rFonts w:ascii="Times New Roman" w:eastAsia="Times New Roman" w:hAnsi="Times New Roman" w:cs="Times New Roman"/>
        </w:rPr>
        <w:t>отказа</w:t>
      </w:r>
      <w:r>
        <w:rPr>
          <w:rFonts w:ascii="Times New Roman" w:eastAsia="Times New Roman" w:hAnsi="Times New Roman" w:cs="Times New Roman"/>
        </w:rPr>
        <w:t xml:space="preserve"> </w:t>
      </w:r>
      <w:r>
        <w:rPr>
          <w:rFonts w:ascii="Times New Roman" w:eastAsia="Times New Roman" w:hAnsi="Times New Roman" w:cs="Times New Roman"/>
        </w:rPr>
        <w:t>освидетельствуемого</w:t>
      </w:r>
      <w:r>
        <w:rPr>
          <w:rFonts w:ascii="Times New Roman" w:eastAsia="Times New Roman" w:hAnsi="Times New Roman" w:cs="Times New Roman"/>
        </w:rPr>
        <w:t xml:space="preserve"> при проведении медицинского освидетельствования от осмотра врачом-специалистом (фельдшером), от любого инструментального или лабораторных исследований, предусмотренных пунктом 4 настоящего Порядка.</w:t>
      </w:r>
    </w:p>
    <w:p>
      <w:pPr>
        <w:spacing w:before="0" w:after="0"/>
        <w:ind w:firstLine="708"/>
        <w:jc w:val="both"/>
      </w:pPr>
      <w:r>
        <w:rPr>
          <w:rFonts w:ascii="Times New Roman" w:eastAsia="Times New Roman" w:hAnsi="Times New Roman" w:cs="Times New Roman"/>
        </w:rPr>
        <w:t xml:space="preserve">У водителя </w:t>
      </w:r>
      <w:r>
        <w:rPr>
          <w:rFonts w:ascii="Times New Roman" w:eastAsia="Times New Roman" w:hAnsi="Times New Roman" w:cs="Times New Roman"/>
        </w:rPr>
        <w:t>Барышева</w:t>
      </w:r>
      <w:r>
        <w:rPr>
          <w:rFonts w:ascii="Times New Roman" w:eastAsia="Times New Roman" w:hAnsi="Times New Roman" w:cs="Times New Roman"/>
        </w:rPr>
        <w:t xml:space="preserve"> Д.И.</w:t>
      </w:r>
      <w:r>
        <w:rPr>
          <w:rFonts w:ascii="Times New Roman" w:eastAsia="Times New Roman" w:hAnsi="Times New Roman" w:cs="Times New Roman"/>
        </w:rPr>
        <w:t xml:space="preserve"> имелись признаки опьянения в связи с чем он был отстранен сотрудниками ГИБДД от управления транспортными средствами, ему предложено пройти освидетельствование на состояние алкогольного опьянения от чего он отказался. После чего он направлен на медицинское освидетельствование. В медицинском учреждении </w:t>
      </w:r>
      <w:r>
        <w:rPr>
          <w:rFonts w:ascii="Times New Roman" w:eastAsia="Times New Roman" w:hAnsi="Times New Roman" w:cs="Times New Roman"/>
        </w:rPr>
        <w:t>Барышев</w:t>
      </w:r>
      <w:r>
        <w:rPr>
          <w:rFonts w:ascii="Times New Roman" w:eastAsia="Times New Roman" w:hAnsi="Times New Roman" w:cs="Times New Roman"/>
        </w:rPr>
        <w:t xml:space="preserve"> Д.И. не смог сдать мочу и ему предложено сдать кровь от чего он</w:t>
      </w:r>
      <w:r>
        <w:rPr>
          <w:rFonts w:ascii="Times New Roman" w:eastAsia="Times New Roman" w:hAnsi="Times New Roman" w:cs="Times New Roman"/>
        </w:rPr>
        <w:t xml:space="preserve"> отказался, что правомерно расценено врачом, как отказ от медицинского освидетельствования. Указанные обстоятельства подтверждаются </w:t>
      </w:r>
      <w:r>
        <w:rPr>
          <w:rFonts w:ascii="Times New Roman" w:eastAsia="Times New Roman" w:hAnsi="Times New Roman" w:cs="Times New Roman"/>
        </w:rPr>
        <w:t xml:space="preserve">объяснениями самого </w:t>
      </w:r>
      <w:r>
        <w:rPr>
          <w:rFonts w:ascii="Times New Roman" w:eastAsia="Times New Roman" w:hAnsi="Times New Roman" w:cs="Times New Roman"/>
        </w:rPr>
        <w:t>Барышева</w:t>
      </w:r>
      <w:r>
        <w:rPr>
          <w:rFonts w:ascii="Times New Roman" w:eastAsia="Times New Roman" w:hAnsi="Times New Roman" w:cs="Times New Roman"/>
        </w:rPr>
        <w:t xml:space="preserve"> Д.И. и</w:t>
      </w:r>
      <w:r>
        <w:rPr>
          <w:rFonts w:ascii="Times New Roman" w:eastAsia="Times New Roman" w:hAnsi="Times New Roman" w:cs="Times New Roman"/>
        </w:rPr>
        <w:t xml:space="preserve"> актом медицинского освидетельствования.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Доводы </w:t>
      </w:r>
      <w:r>
        <w:rPr>
          <w:rFonts w:ascii="Times New Roman" w:eastAsia="Times New Roman" w:hAnsi="Times New Roman" w:cs="Times New Roman"/>
        </w:rPr>
        <w:t>Барышева</w:t>
      </w:r>
      <w:r>
        <w:rPr>
          <w:rFonts w:ascii="Times New Roman" w:eastAsia="Times New Roman" w:hAnsi="Times New Roman" w:cs="Times New Roman"/>
        </w:rPr>
        <w:t xml:space="preserve"> Д.И.</w:t>
      </w:r>
      <w:r>
        <w:rPr>
          <w:rFonts w:ascii="Times New Roman" w:eastAsia="Times New Roman" w:hAnsi="Times New Roman" w:cs="Times New Roman"/>
        </w:rPr>
        <w:t xml:space="preserve"> о том, что </w:t>
      </w:r>
      <w:r>
        <w:rPr>
          <w:rFonts w:ascii="Times New Roman" w:eastAsia="Times New Roman" w:hAnsi="Times New Roman" w:cs="Times New Roman"/>
        </w:rPr>
        <w:t>он</w:t>
      </w:r>
      <w:r>
        <w:rPr>
          <w:rFonts w:ascii="Times New Roman" w:eastAsia="Times New Roman" w:hAnsi="Times New Roman" w:cs="Times New Roman"/>
        </w:rPr>
        <w:t xml:space="preserve"> не управлял автомобилем, опровергаются видеозаписью, из которой усматривается, что через непродолжительный период времени </w:t>
      </w:r>
      <w:r>
        <w:rPr>
          <w:rFonts w:ascii="Times New Roman" w:eastAsia="Times New Roman" w:hAnsi="Times New Roman" w:cs="Times New Roman"/>
        </w:rPr>
        <w:t xml:space="preserve">(4 секунды) </w:t>
      </w:r>
      <w:r>
        <w:rPr>
          <w:rFonts w:ascii="Times New Roman" w:eastAsia="Times New Roman" w:hAnsi="Times New Roman" w:cs="Times New Roman"/>
        </w:rPr>
        <w:t xml:space="preserve">после остановки автомобиля с водительского места спокойно и не торопясь выходит </w:t>
      </w:r>
      <w:r>
        <w:rPr>
          <w:rFonts w:ascii="Times New Roman" w:eastAsia="Times New Roman" w:hAnsi="Times New Roman" w:cs="Times New Roman"/>
        </w:rPr>
        <w:t>Барышев</w:t>
      </w:r>
      <w:r>
        <w:rPr>
          <w:rFonts w:ascii="Times New Roman" w:eastAsia="Times New Roman" w:hAnsi="Times New Roman" w:cs="Times New Roman"/>
        </w:rPr>
        <w:t xml:space="preserve"> Д.И.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 xml:space="preserve">з видеозаписи с видеорегистратора, установленного в патрульном автомобиле видно, что после остановки автомобиля </w:t>
      </w:r>
      <w:r>
        <w:rPr>
          <w:rStyle w:val="cat-UserDefinedgrp-51rplc-90"/>
          <w:rFonts w:ascii="Times New Roman" w:eastAsia="Times New Roman" w:hAnsi="Times New Roman" w:cs="Times New Roman"/>
        </w:rPr>
        <w:t>...</w:t>
      </w:r>
      <w:r>
        <w:rPr>
          <w:rFonts w:ascii="Times New Roman" w:eastAsia="Times New Roman" w:hAnsi="Times New Roman" w:cs="Times New Roman"/>
        </w:rPr>
        <w:t xml:space="preserve"> он не качается,</w:t>
      </w:r>
      <w:r>
        <w:rPr>
          <w:rFonts w:ascii="Times New Roman" w:eastAsia="Times New Roman" w:hAnsi="Times New Roman" w:cs="Times New Roman"/>
        </w:rPr>
        <w:t xml:space="preserve"> не имеется каких-либо колебаний</w:t>
      </w:r>
      <w:r>
        <w:rPr>
          <w:rFonts w:ascii="Times New Roman" w:eastAsia="Times New Roman" w:hAnsi="Times New Roman" w:cs="Times New Roman"/>
        </w:rPr>
        <w:t xml:space="preserve"> автомобиля. При этом через заднее стекло автомобиля несмотря на тонировку просматриваются сквозь салон уличные фонари</w:t>
      </w:r>
      <w:r>
        <w:rPr>
          <w:rFonts w:ascii="Times New Roman" w:eastAsia="Times New Roman" w:hAnsi="Times New Roman" w:cs="Times New Roman"/>
        </w:rPr>
        <w:t>,</w:t>
      </w:r>
      <w:r>
        <w:rPr>
          <w:rFonts w:ascii="Times New Roman" w:eastAsia="Times New Roman" w:hAnsi="Times New Roman" w:cs="Times New Roman"/>
        </w:rPr>
        <w:t xml:space="preserve"> расположенные впереди автомобиля и </w:t>
      </w:r>
      <w:r>
        <w:rPr>
          <w:rFonts w:ascii="Times New Roman" w:eastAsia="Times New Roman" w:hAnsi="Times New Roman" w:cs="Times New Roman"/>
        </w:rPr>
        <w:t>видно</w:t>
      </w:r>
      <w:r>
        <w:rPr>
          <w:rFonts w:ascii="Times New Roman" w:eastAsia="Times New Roman" w:hAnsi="Times New Roman" w:cs="Times New Roman"/>
        </w:rPr>
        <w:t xml:space="preserve"> что внутри автомобиля каких-либо перемещений водителя и пассажира не происходит.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При указанных обстоятельства суд приходит к убеждению, что</w:t>
      </w:r>
      <w:r>
        <w:rPr>
          <w:rFonts w:ascii="Times New Roman" w:eastAsia="Times New Roman" w:hAnsi="Times New Roman" w:cs="Times New Roman"/>
        </w:rPr>
        <w:t xml:space="preserve"> с момента остановки автомобиля и до выхода </w:t>
      </w:r>
      <w:r>
        <w:rPr>
          <w:rFonts w:ascii="Times New Roman" w:eastAsia="Times New Roman" w:hAnsi="Times New Roman" w:cs="Times New Roman"/>
        </w:rPr>
        <w:t>Барышева</w:t>
      </w:r>
      <w:r>
        <w:rPr>
          <w:rFonts w:ascii="Times New Roman" w:eastAsia="Times New Roman" w:hAnsi="Times New Roman" w:cs="Times New Roman"/>
        </w:rPr>
        <w:t xml:space="preserve"> Д.И. из автомобиля он не мог поменяться местами с </w:t>
      </w:r>
      <w:r>
        <w:rPr>
          <w:rFonts w:ascii="Times New Roman" w:eastAsia="Times New Roman" w:hAnsi="Times New Roman" w:cs="Times New Roman"/>
        </w:rPr>
        <w:t>пассажиром</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К объяснениям свидетел</w:t>
      </w:r>
      <w:r>
        <w:rPr>
          <w:rFonts w:ascii="Times New Roman" w:eastAsia="Times New Roman" w:hAnsi="Times New Roman" w:cs="Times New Roman"/>
        </w:rPr>
        <w:t>я</w:t>
      </w:r>
      <w:r>
        <w:rPr>
          <w:rFonts w:ascii="Times New Roman" w:eastAsia="Times New Roman" w:hAnsi="Times New Roman" w:cs="Times New Roman"/>
        </w:rPr>
        <w:t xml:space="preserve"> </w:t>
      </w:r>
      <w:r>
        <w:rPr>
          <w:rFonts w:ascii="Times New Roman" w:eastAsia="Times New Roman" w:hAnsi="Times New Roman" w:cs="Times New Roman"/>
        </w:rPr>
        <w:t>Барышева</w:t>
      </w:r>
      <w:r>
        <w:rPr>
          <w:rFonts w:ascii="Times New Roman" w:eastAsia="Times New Roman" w:hAnsi="Times New Roman" w:cs="Times New Roman"/>
        </w:rPr>
        <w:t xml:space="preserve"> А.И.</w:t>
      </w:r>
      <w:r>
        <w:rPr>
          <w:rFonts w:ascii="Times New Roman" w:eastAsia="Times New Roman" w:hAnsi="Times New Roman" w:cs="Times New Roman"/>
        </w:rPr>
        <w:t xml:space="preserve"> суд относится критически и не принимает их во внимание, так как </w:t>
      </w:r>
      <w:r>
        <w:rPr>
          <w:rFonts w:ascii="Times New Roman" w:eastAsia="Times New Roman" w:hAnsi="Times New Roman" w:cs="Times New Roman"/>
        </w:rPr>
        <w:t>Барышев</w:t>
      </w:r>
      <w:r>
        <w:rPr>
          <w:rFonts w:ascii="Times New Roman" w:eastAsia="Times New Roman" w:hAnsi="Times New Roman" w:cs="Times New Roman"/>
        </w:rPr>
        <w:t xml:space="preserve"> А.И. приходится родным братом </w:t>
      </w:r>
      <w:r>
        <w:rPr>
          <w:rFonts w:ascii="Times New Roman" w:eastAsia="Times New Roman" w:hAnsi="Times New Roman" w:cs="Times New Roman"/>
        </w:rPr>
        <w:t>Барышева</w:t>
      </w:r>
      <w:r>
        <w:rPr>
          <w:rFonts w:ascii="Times New Roman" w:eastAsia="Times New Roman" w:hAnsi="Times New Roman" w:cs="Times New Roman"/>
        </w:rPr>
        <w:t xml:space="preserve"> Д.И., соответственно он</w:t>
      </w:r>
      <w:r>
        <w:rPr>
          <w:rFonts w:ascii="Times New Roman" w:eastAsia="Times New Roman" w:hAnsi="Times New Roman" w:cs="Times New Roman"/>
        </w:rPr>
        <w:t xml:space="preserve"> </w:t>
      </w:r>
      <w:r>
        <w:rPr>
          <w:rFonts w:ascii="Times New Roman" w:eastAsia="Times New Roman" w:hAnsi="Times New Roman" w:cs="Times New Roman"/>
        </w:rPr>
        <w:t xml:space="preserve">является </w:t>
      </w:r>
      <w:r>
        <w:rPr>
          <w:rFonts w:ascii="Times New Roman" w:eastAsia="Times New Roman" w:hAnsi="Times New Roman" w:cs="Times New Roman"/>
        </w:rPr>
        <w:t>заинтересован</w:t>
      </w:r>
      <w:r>
        <w:rPr>
          <w:rFonts w:ascii="Times New Roman" w:eastAsia="Times New Roman" w:hAnsi="Times New Roman" w:cs="Times New Roman"/>
        </w:rPr>
        <w:t>ным лицом</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Версия </w:t>
      </w:r>
      <w:r>
        <w:rPr>
          <w:rFonts w:ascii="Times New Roman" w:eastAsia="Times New Roman" w:hAnsi="Times New Roman" w:cs="Times New Roman"/>
        </w:rPr>
        <w:t>Барышева</w:t>
      </w:r>
      <w:r>
        <w:rPr>
          <w:rFonts w:ascii="Times New Roman" w:eastAsia="Times New Roman" w:hAnsi="Times New Roman" w:cs="Times New Roman"/>
        </w:rPr>
        <w:t xml:space="preserve"> Д.И. </w:t>
      </w:r>
      <w:r>
        <w:rPr>
          <w:rFonts w:ascii="Times New Roman" w:eastAsia="Times New Roman" w:hAnsi="Times New Roman" w:cs="Times New Roman"/>
        </w:rPr>
        <w:t xml:space="preserve">о том, что автомобилем управлял не </w:t>
      </w:r>
      <w:r>
        <w:rPr>
          <w:rFonts w:ascii="Times New Roman" w:eastAsia="Times New Roman" w:hAnsi="Times New Roman" w:cs="Times New Roman"/>
        </w:rPr>
        <w:t>он</w:t>
      </w:r>
      <w:r>
        <w:rPr>
          <w:rFonts w:ascii="Times New Roman" w:eastAsia="Times New Roman" w:hAnsi="Times New Roman" w:cs="Times New Roman"/>
        </w:rPr>
        <w:t>,</w:t>
      </w:r>
      <w:r>
        <w:rPr>
          <w:rFonts w:ascii="Times New Roman" w:eastAsia="Times New Roman" w:hAnsi="Times New Roman" w:cs="Times New Roman"/>
        </w:rPr>
        <w:t xml:space="preserve"> а его брат возникла у </w:t>
      </w:r>
      <w:r>
        <w:rPr>
          <w:rFonts w:ascii="Times New Roman" w:eastAsia="Times New Roman" w:hAnsi="Times New Roman" w:cs="Times New Roman"/>
        </w:rPr>
        <w:t>Барышева</w:t>
      </w:r>
      <w:r>
        <w:rPr>
          <w:rFonts w:ascii="Times New Roman" w:eastAsia="Times New Roman" w:hAnsi="Times New Roman" w:cs="Times New Roman"/>
        </w:rPr>
        <w:t xml:space="preserve"> Д.И. лишь в судебном заседании.</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Из видеозаписи представленной в материалах дела следует, что </w:t>
      </w:r>
      <w:r>
        <w:rPr>
          <w:rFonts w:ascii="Times New Roman" w:eastAsia="Times New Roman" w:hAnsi="Times New Roman" w:cs="Times New Roman"/>
        </w:rPr>
        <w:t>Барышев</w:t>
      </w:r>
      <w:r>
        <w:rPr>
          <w:rFonts w:ascii="Times New Roman" w:eastAsia="Times New Roman" w:hAnsi="Times New Roman" w:cs="Times New Roman"/>
        </w:rPr>
        <w:t xml:space="preserve"> Д.И. не оспаривал факт управления автомобилем</w:t>
      </w:r>
      <w:r>
        <w:rPr>
          <w:rFonts w:ascii="Times New Roman" w:eastAsia="Times New Roman" w:hAnsi="Times New Roman" w:cs="Times New Roman"/>
        </w:rPr>
        <w:t xml:space="preserve"> после остановки его сотрудниками ГИБДД</w:t>
      </w:r>
      <w:r>
        <w:rPr>
          <w:rFonts w:ascii="Times New Roman" w:eastAsia="Times New Roman" w:hAnsi="Times New Roman" w:cs="Times New Roman"/>
        </w:rPr>
        <w:t>, а напротив</w:t>
      </w:r>
      <w:r>
        <w:rPr>
          <w:rFonts w:ascii="Times New Roman" w:eastAsia="Times New Roman" w:hAnsi="Times New Roman" w:cs="Times New Roman"/>
        </w:rPr>
        <w:t xml:space="preserve"> представился водителем и</w:t>
      </w:r>
      <w:r>
        <w:rPr>
          <w:rFonts w:ascii="Times New Roman" w:eastAsia="Times New Roman" w:hAnsi="Times New Roman" w:cs="Times New Roman"/>
        </w:rPr>
        <w:t xml:space="preserve"> отвечая на вопрос сотрудника ГИБДД</w:t>
      </w:r>
      <w:r>
        <w:rPr>
          <w:rFonts w:ascii="Times New Roman" w:eastAsia="Times New Roman" w:hAnsi="Times New Roman" w:cs="Times New Roman"/>
        </w:rPr>
        <w:t xml:space="preserve"> о том каким транспортным средством он управлял указывает на автомобиль </w:t>
      </w:r>
      <w:r>
        <w:rPr>
          <w:rFonts w:ascii="Times New Roman" w:eastAsia="Times New Roman" w:hAnsi="Times New Roman" w:cs="Times New Roman"/>
        </w:rPr>
        <w:t xml:space="preserve">и называет </w:t>
      </w:r>
      <w:r>
        <w:rPr>
          <w:rFonts w:ascii="Times New Roman" w:eastAsia="Times New Roman" w:hAnsi="Times New Roman" w:cs="Times New Roman"/>
        </w:rPr>
        <w:t>госномер</w:t>
      </w:r>
      <w:r>
        <w:rPr>
          <w:rFonts w:ascii="Times New Roman" w:eastAsia="Times New Roman" w:hAnsi="Times New Roman" w:cs="Times New Roman"/>
        </w:rPr>
        <w:t xml:space="preserve"> </w:t>
      </w:r>
      <w:r>
        <w:rPr>
          <w:rFonts w:ascii="Times New Roman" w:eastAsia="Times New Roman" w:hAnsi="Times New Roman" w:cs="Times New Roman"/>
        </w:rPr>
        <w:t xml:space="preserve">(40 секунда видеозаписи </w:t>
      </w:r>
      <w:r>
        <w:rPr>
          <w:rFonts w:ascii="Times New Roman" w:eastAsia="Times New Roman" w:hAnsi="Times New Roman" w:cs="Times New Roman"/>
        </w:rPr>
        <w:t>IMG</w:t>
      </w:r>
      <w:r>
        <w:rPr>
          <w:rFonts w:ascii="Times New Roman" w:eastAsia="Times New Roman" w:hAnsi="Times New Roman" w:cs="Times New Roman"/>
        </w:rPr>
        <w:t>_3609</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При отстранении от управления транспортным средством также не оспаривал факт управления и не делал никаких замечаний относительно составления протокола. </w:t>
      </w:r>
    </w:p>
    <w:p>
      <w:pPr>
        <w:spacing w:before="0" w:after="0"/>
        <w:ind w:firstLine="708"/>
        <w:jc w:val="both"/>
      </w:pPr>
      <w:r>
        <w:rPr>
          <w:rFonts w:ascii="Times New Roman" w:eastAsia="Times New Roman" w:hAnsi="Times New Roman" w:cs="Times New Roman"/>
        </w:rPr>
        <w:t xml:space="preserve">В связи с чем указанные доводы </w:t>
      </w:r>
      <w:r>
        <w:rPr>
          <w:rFonts w:ascii="Times New Roman" w:eastAsia="Times New Roman" w:hAnsi="Times New Roman" w:cs="Times New Roman"/>
        </w:rPr>
        <w:t>Барышева</w:t>
      </w:r>
      <w:r>
        <w:rPr>
          <w:rFonts w:ascii="Times New Roman" w:eastAsia="Times New Roman" w:hAnsi="Times New Roman" w:cs="Times New Roman"/>
        </w:rPr>
        <w:t xml:space="preserve"> Д.И. не принимаются судом во внимание и расцениваются как способ защиты. </w:t>
      </w:r>
    </w:p>
    <w:p>
      <w:pPr>
        <w:spacing w:before="0" w:after="0"/>
        <w:ind w:firstLine="708"/>
        <w:jc w:val="both"/>
      </w:pPr>
      <w:r>
        <w:rPr>
          <w:rFonts w:ascii="Times New Roman" w:eastAsia="Times New Roman" w:hAnsi="Times New Roman" w:cs="Times New Roman"/>
        </w:rPr>
        <w:t xml:space="preserve">Представленная </w:t>
      </w:r>
      <w:r>
        <w:rPr>
          <w:rFonts w:ascii="Times New Roman" w:eastAsia="Times New Roman" w:hAnsi="Times New Roman" w:cs="Times New Roman"/>
        </w:rPr>
        <w:t>Барышевым</w:t>
      </w:r>
      <w:r>
        <w:rPr>
          <w:rFonts w:ascii="Times New Roman" w:eastAsia="Times New Roman" w:hAnsi="Times New Roman" w:cs="Times New Roman"/>
        </w:rPr>
        <w:t xml:space="preserve"> Д.И. видеозапись на </w:t>
      </w:r>
      <w:r>
        <w:rPr>
          <w:rFonts w:ascii="Times New Roman" w:eastAsia="Times New Roman" w:hAnsi="Times New Roman" w:cs="Times New Roman"/>
        </w:rPr>
        <w:t>флеш</w:t>
      </w:r>
      <w:r>
        <w:rPr>
          <w:rFonts w:ascii="Times New Roman" w:eastAsia="Times New Roman" w:hAnsi="Times New Roman" w:cs="Times New Roman"/>
        </w:rPr>
        <w:t xml:space="preserve"> носителе не принимается судом во внимание, так как на ней зафиксированы события, которые произошли в другое время и в другом месте. И тот факт, что на видеозаписи за руль автомобиля садится иное лицо не свидетельствует о невиновности </w:t>
      </w:r>
      <w:r>
        <w:rPr>
          <w:rFonts w:ascii="Times New Roman" w:eastAsia="Times New Roman" w:hAnsi="Times New Roman" w:cs="Times New Roman"/>
        </w:rPr>
        <w:t>Барышева</w:t>
      </w:r>
      <w:r>
        <w:rPr>
          <w:rFonts w:ascii="Times New Roman" w:eastAsia="Times New Roman" w:hAnsi="Times New Roman" w:cs="Times New Roman"/>
        </w:rPr>
        <w:t xml:space="preserve"> Д.И. в совершенном правонарушении. </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Барышев</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Д.И</w:t>
      </w:r>
      <w:r>
        <w:rPr>
          <w:rFonts w:ascii="Times New Roman" w:eastAsia="Times New Roman" w:hAnsi="Times New Roman" w:cs="Times New Roman"/>
        </w:rPr>
        <w:t>.</w:t>
      </w:r>
      <w:r>
        <w:rPr>
          <w:rFonts w:ascii="Times New Roman" w:eastAsia="Times New Roman" w:hAnsi="Times New Roman" w:cs="Times New Roman"/>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Барышев</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Д.И</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Барышев</w:t>
      </w:r>
      <w:r>
        <w:rPr>
          <w:rFonts w:ascii="Times New Roman" w:eastAsia="Times New Roman" w:hAnsi="Times New Roman" w:cs="Times New Roman"/>
        </w:rPr>
        <w:t xml:space="preserve"> </w:t>
      </w:r>
      <w:r>
        <w:rPr>
          <w:rFonts w:ascii="Times New Roman" w:eastAsia="Times New Roman" w:hAnsi="Times New Roman" w:cs="Times New Roman"/>
        </w:rPr>
        <w:t>Д.И</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с признаками опьянения на оживленных улицах города, создавая опасность для других участников дорожного движения.</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Барышева</w:t>
      </w:r>
      <w:r>
        <w:rPr>
          <w:rFonts w:ascii="Times New Roman" w:eastAsia="Times New Roman" w:hAnsi="Times New Roman" w:cs="Times New Roman"/>
          <w:b/>
          <w:bCs/>
        </w:rPr>
        <w:t xml:space="preserve"> Дмитрия Игоревича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О</w:t>
      </w:r>
      <w:r>
        <w:rPr>
          <w:rFonts w:ascii="Times New Roman" w:eastAsia="Times New Roman" w:hAnsi="Times New Roman" w:cs="Times New Roman"/>
        </w:rPr>
        <w:t>ГИБДД М</w:t>
      </w:r>
      <w:r>
        <w:rPr>
          <w:rFonts w:ascii="Times New Roman" w:eastAsia="Times New Roman" w:hAnsi="Times New Roman" w:cs="Times New Roman"/>
        </w:rPr>
        <w:t>О</w:t>
      </w:r>
      <w:r>
        <w:rPr>
          <w:rFonts w:ascii="Times New Roman" w:eastAsia="Times New Roman" w:hAnsi="Times New Roman" w:cs="Times New Roman"/>
        </w:rPr>
        <w:t xml:space="preserve">ВД России </w:t>
      </w:r>
      <w:r>
        <w:rPr>
          <w:rFonts w:ascii="Times New Roman" w:eastAsia="Times New Roman" w:hAnsi="Times New Roman" w:cs="Times New Roman"/>
        </w:rPr>
        <w:t>«Ханты-Мансийский»</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w:t>
      </w:r>
      <w:r>
        <w:rPr>
          <w:rFonts w:ascii="Times New Roman" w:eastAsia="Times New Roman" w:hAnsi="Times New Roman" w:cs="Times New Roman"/>
        </w:rPr>
        <w:t>29</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w:t>
      </w:r>
      <w:r>
        <w:rPr>
          <w:rFonts w:ascii="Times New Roman" w:eastAsia="Times New Roman" w:hAnsi="Times New Roman" w:cs="Times New Roman"/>
        </w:rPr>
        <w:t>1</w:t>
      </w:r>
      <w:r>
        <w:rPr>
          <w:rFonts w:ascii="Times New Roman" w:eastAsia="Times New Roman" w:hAnsi="Times New Roman" w:cs="Times New Roman"/>
        </w:rPr>
        <w:t>048624025000</w:t>
      </w:r>
      <w:r>
        <w:rPr>
          <w:rFonts w:ascii="Times New Roman" w:eastAsia="Times New Roman" w:hAnsi="Times New Roman" w:cs="Times New Roman"/>
        </w:rPr>
        <w:t>3937</w:t>
      </w:r>
    </w:p>
    <w:p>
      <w:pPr>
        <w:spacing w:before="0" w:after="0"/>
        <w:ind w:firstLine="708"/>
        <w:jc w:val="both"/>
      </w:pPr>
      <w:r>
        <w:rPr>
          <w:rFonts w:ascii="Times New Roman" w:eastAsia="Times New Roman" w:hAnsi="Times New Roman" w:cs="Times New Roman"/>
        </w:rPr>
        <w:t xml:space="preserve">Мотивированное постановление составлено </w:t>
      </w:r>
      <w:r>
        <w:rPr>
          <w:rFonts w:ascii="Times New Roman" w:eastAsia="Times New Roman" w:hAnsi="Times New Roman" w:cs="Times New Roman"/>
        </w:rPr>
        <w:t>12 апреля</w:t>
      </w:r>
      <w:r>
        <w:rPr>
          <w:rFonts w:ascii="Times New Roman" w:eastAsia="Times New Roman" w:hAnsi="Times New Roman" w:cs="Times New Roman"/>
        </w:rPr>
        <w:t xml:space="preserve"> 2024г.</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55rplc-118"/>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6rplc-7">
    <w:name w:val="cat-UserDefined grp-46 rplc-7"/>
    <w:basedOn w:val="DefaultParagraphFont"/>
  </w:style>
  <w:style w:type="character" w:customStyle="1" w:styleId="cat-UserDefinedgrp-51rplc-16">
    <w:name w:val="cat-UserDefined grp-51 rplc-16"/>
    <w:basedOn w:val="DefaultParagraphFont"/>
  </w:style>
  <w:style w:type="character" w:customStyle="1" w:styleId="cat-UserDefinedgrp-47rplc-17">
    <w:name w:val="cat-UserDefined grp-47 rplc-17"/>
    <w:basedOn w:val="DefaultParagraphFont"/>
  </w:style>
  <w:style w:type="character" w:customStyle="1" w:styleId="cat-UserDefinedgrp-53rplc-18">
    <w:name w:val="cat-UserDefined grp-53 rplc-18"/>
    <w:basedOn w:val="DefaultParagraphFont"/>
  </w:style>
  <w:style w:type="character" w:customStyle="1" w:styleId="cat-UserDefinedgrp-48rplc-19">
    <w:name w:val="cat-UserDefined grp-48 rplc-19"/>
    <w:basedOn w:val="DefaultParagraphFont"/>
  </w:style>
  <w:style w:type="character" w:customStyle="1" w:styleId="cat-UserDefinedgrp-49rplc-28">
    <w:name w:val="cat-UserDefined grp-49 rplc-28"/>
    <w:basedOn w:val="DefaultParagraphFont"/>
  </w:style>
  <w:style w:type="character" w:customStyle="1" w:styleId="cat-UserDefinedgrp-50rplc-31">
    <w:name w:val="cat-UserDefined grp-50 rplc-31"/>
    <w:basedOn w:val="DefaultParagraphFont"/>
  </w:style>
  <w:style w:type="character" w:customStyle="1" w:styleId="cat-UserDefinedgrp-51rplc-33">
    <w:name w:val="cat-UserDefined grp-51 rplc-33"/>
    <w:basedOn w:val="DefaultParagraphFont"/>
  </w:style>
  <w:style w:type="character" w:customStyle="1" w:styleId="cat-UserDefinedgrp-52rplc-36">
    <w:name w:val="cat-UserDefined grp-52 rplc-36"/>
    <w:basedOn w:val="DefaultParagraphFont"/>
  </w:style>
  <w:style w:type="character" w:customStyle="1" w:styleId="cat-UserDefinedgrp-52rplc-40">
    <w:name w:val="cat-UserDefined grp-52 rplc-40"/>
    <w:basedOn w:val="DefaultParagraphFont"/>
  </w:style>
  <w:style w:type="character" w:customStyle="1" w:styleId="cat-UserDefinedgrp-51rplc-47">
    <w:name w:val="cat-UserDefined grp-51 rplc-47"/>
    <w:basedOn w:val="DefaultParagraphFont"/>
  </w:style>
  <w:style w:type="character" w:customStyle="1" w:styleId="cat-UserDefinedgrp-51rplc-60">
    <w:name w:val="cat-UserDefined grp-51 rplc-60"/>
    <w:basedOn w:val="DefaultParagraphFont"/>
  </w:style>
  <w:style w:type="character" w:customStyle="1" w:styleId="cat-UserDefinedgrp-53rplc-61">
    <w:name w:val="cat-UserDefined grp-53 rplc-61"/>
    <w:basedOn w:val="DefaultParagraphFont"/>
  </w:style>
  <w:style w:type="character" w:customStyle="1" w:styleId="cat-UserDefinedgrp-48rplc-62">
    <w:name w:val="cat-UserDefined grp-48 rplc-62"/>
    <w:basedOn w:val="DefaultParagraphFont"/>
  </w:style>
  <w:style w:type="character" w:customStyle="1" w:styleId="cat-UserDefinedgrp-54rplc-80">
    <w:name w:val="cat-UserDefined grp-54 rplc-80"/>
    <w:basedOn w:val="DefaultParagraphFont"/>
  </w:style>
  <w:style w:type="character" w:customStyle="1" w:styleId="cat-UserDefinedgrp-51rplc-90">
    <w:name w:val="cat-UserDefined grp-51 rplc-90"/>
    <w:basedOn w:val="DefaultParagraphFont"/>
  </w:style>
  <w:style w:type="character" w:customStyle="1" w:styleId="cat-UserDefinedgrp-55rplc-118">
    <w:name w:val="cat-UserDefined grp-55 rplc-11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